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4B" w:rsidRPr="003C7E46" w:rsidRDefault="003C7E46" w:rsidP="000C3A6E">
      <w:pPr>
        <w:jc w:val="center"/>
        <w:rPr>
          <w:b/>
          <w:sz w:val="28"/>
          <w:szCs w:val="28"/>
        </w:rPr>
      </w:pPr>
      <w:r w:rsidRPr="003C7E46">
        <w:rPr>
          <w:b/>
          <w:sz w:val="28"/>
          <w:szCs w:val="28"/>
        </w:rPr>
        <w:t>Brief I</w:t>
      </w:r>
      <w:r w:rsidR="00FF2CCC" w:rsidRPr="003C7E46">
        <w:rPr>
          <w:b/>
          <w:sz w:val="28"/>
          <w:szCs w:val="28"/>
        </w:rPr>
        <w:t>nstructions</w:t>
      </w:r>
      <w:r w:rsidRPr="003C7E46">
        <w:rPr>
          <w:b/>
          <w:sz w:val="28"/>
          <w:szCs w:val="28"/>
        </w:rPr>
        <w:t xml:space="preserve"> for C</w:t>
      </w:r>
      <w:r w:rsidR="000C3A6E" w:rsidRPr="003C7E46">
        <w:rPr>
          <w:b/>
          <w:sz w:val="28"/>
          <w:szCs w:val="28"/>
        </w:rPr>
        <w:t>ompletion of ALTA Best Practice</w:t>
      </w:r>
      <w:r w:rsidR="00DF24A5">
        <w:rPr>
          <w:b/>
          <w:sz w:val="28"/>
          <w:szCs w:val="28"/>
        </w:rPr>
        <w:t>s</w:t>
      </w:r>
      <w:r w:rsidR="000C3A6E" w:rsidRPr="003C7E46">
        <w:rPr>
          <w:b/>
          <w:sz w:val="28"/>
          <w:szCs w:val="28"/>
        </w:rPr>
        <w:t xml:space="preserve"> Template</w:t>
      </w:r>
      <w:r w:rsidR="00DF24A5">
        <w:rPr>
          <w:b/>
          <w:sz w:val="28"/>
          <w:szCs w:val="28"/>
        </w:rPr>
        <w:t>s</w:t>
      </w:r>
      <w:bookmarkStart w:id="0" w:name="_GoBack"/>
      <w:bookmarkEnd w:id="0"/>
    </w:p>
    <w:p w:rsidR="000C3A6E" w:rsidRDefault="000C3A6E" w:rsidP="000C3A6E">
      <w:pPr>
        <w:jc w:val="center"/>
        <w:rPr>
          <w:b/>
        </w:rPr>
      </w:pPr>
    </w:p>
    <w:p w:rsidR="003C7E46" w:rsidRPr="000C3A6E" w:rsidRDefault="003C7E46" w:rsidP="000C3A6E">
      <w:pPr>
        <w:jc w:val="center"/>
        <w:rPr>
          <w:b/>
        </w:rPr>
      </w:pPr>
    </w:p>
    <w:p w:rsidR="00116747" w:rsidRDefault="009358EB" w:rsidP="009358EB">
      <w:pPr>
        <w:pStyle w:val="ListParagraph"/>
        <w:numPr>
          <w:ilvl w:val="0"/>
          <w:numId w:val="1"/>
        </w:numPr>
      </w:pPr>
      <w:r>
        <w:t xml:space="preserve">Add Law Firm’s name </w:t>
      </w:r>
      <w:r w:rsidR="00116747">
        <w:t>in the Company field of the Document Properties.  When added here, the firm name will automatically populate the firm name wherever needed in the document.  If the firm name changes at some future point, changing it here will update the name in all locations in the document.  To access the Company field:</w:t>
      </w:r>
    </w:p>
    <w:p w:rsidR="000C3A6E" w:rsidRDefault="00116747" w:rsidP="00116747">
      <w:pPr>
        <w:pStyle w:val="ListParagraph"/>
        <w:numPr>
          <w:ilvl w:val="0"/>
          <w:numId w:val="3"/>
        </w:numPr>
      </w:pPr>
      <w:r>
        <w:t>In Word 2010 (pictured below), go to File/Info/Show All Properties</w:t>
      </w:r>
    </w:p>
    <w:p w:rsidR="00116747" w:rsidRDefault="00116747" w:rsidP="00116747">
      <w:pPr>
        <w:pStyle w:val="ListParagraph"/>
        <w:numPr>
          <w:ilvl w:val="0"/>
          <w:numId w:val="3"/>
        </w:numPr>
      </w:pPr>
      <w:r>
        <w:t>In Word 2007, go to the Microsoft Office Button/Prepare/Properties.  Select Advanced Properties in the Document Properties information drop-down menu.  The Company field is located on the Summary tab.</w:t>
      </w:r>
    </w:p>
    <w:p w:rsidR="00FF2CCC" w:rsidRDefault="00FF2CCC" w:rsidP="003C7E46">
      <w:pPr>
        <w:pStyle w:val="ListParagraph"/>
        <w:ind w:left="360"/>
      </w:pPr>
    </w:p>
    <w:p w:rsidR="00DB6D3C" w:rsidRDefault="00DB6D3C" w:rsidP="003C7E46">
      <w:pPr>
        <w:pStyle w:val="ListParagraph"/>
        <w:ind w:left="360"/>
      </w:pPr>
      <w:r>
        <w:rPr>
          <w:noProof/>
        </w:rPr>
        <w:drawing>
          <wp:inline distT="0" distB="0" distL="0" distR="0" wp14:anchorId="6386E0B1" wp14:editId="28AD57DE">
            <wp:extent cx="5943600" cy="3618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618865"/>
                    </a:xfrm>
                    <a:prstGeom prst="rect">
                      <a:avLst/>
                    </a:prstGeom>
                  </pic:spPr>
                </pic:pic>
              </a:graphicData>
            </a:graphic>
          </wp:inline>
        </w:drawing>
      </w:r>
    </w:p>
    <w:p w:rsidR="00DB6D3C" w:rsidRDefault="00DB6D3C" w:rsidP="003C7E46">
      <w:pPr>
        <w:pStyle w:val="ListParagraph"/>
        <w:ind w:left="360"/>
      </w:pPr>
    </w:p>
    <w:p w:rsidR="00DB6D3C" w:rsidRDefault="00DB6D3C" w:rsidP="003C7E46">
      <w:pPr>
        <w:pStyle w:val="ListParagraph"/>
        <w:ind w:left="360"/>
      </w:pPr>
      <w:r>
        <w:rPr>
          <w:noProof/>
        </w:rPr>
        <w:drawing>
          <wp:inline distT="0" distB="0" distL="0" distR="0" wp14:anchorId="337BA42B" wp14:editId="5AA1CF1F">
            <wp:extent cx="5943600" cy="307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074670"/>
                    </a:xfrm>
                    <a:prstGeom prst="rect">
                      <a:avLst/>
                    </a:prstGeom>
                  </pic:spPr>
                </pic:pic>
              </a:graphicData>
            </a:graphic>
          </wp:inline>
        </w:drawing>
      </w:r>
    </w:p>
    <w:p w:rsidR="00DB6D3C" w:rsidRDefault="00DB6D3C" w:rsidP="003C7E46">
      <w:pPr>
        <w:pStyle w:val="ListParagraph"/>
        <w:ind w:left="360"/>
      </w:pPr>
    </w:p>
    <w:p w:rsidR="00DB6D3C" w:rsidRDefault="00DB6D3C" w:rsidP="003C7E46">
      <w:pPr>
        <w:pStyle w:val="ListParagraph"/>
        <w:ind w:left="360"/>
      </w:pPr>
      <w:r>
        <w:rPr>
          <w:noProof/>
        </w:rPr>
        <w:lastRenderedPageBreak/>
        <w:drawing>
          <wp:inline distT="0" distB="0" distL="0" distR="0" wp14:anchorId="3B8C69C7" wp14:editId="0F5128E0">
            <wp:extent cx="2800000" cy="4085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0000" cy="4085715"/>
                    </a:xfrm>
                    <a:prstGeom prst="rect">
                      <a:avLst/>
                    </a:prstGeom>
                  </pic:spPr>
                </pic:pic>
              </a:graphicData>
            </a:graphic>
          </wp:inline>
        </w:drawing>
      </w:r>
    </w:p>
    <w:p w:rsidR="00DB6D3C" w:rsidRDefault="00DB6D3C" w:rsidP="003C7E46">
      <w:pPr>
        <w:pStyle w:val="ListParagraph"/>
        <w:ind w:left="360"/>
      </w:pPr>
    </w:p>
    <w:p w:rsidR="000C3A6E" w:rsidRDefault="000C3A6E" w:rsidP="000C3A6E">
      <w:pPr>
        <w:pStyle w:val="ListParagraph"/>
        <w:numPr>
          <w:ilvl w:val="0"/>
          <w:numId w:val="1"/>
        </w:numPr>
      </w:pPr>
      <w:r>
        <w:t xml:space="preserve">Items that need to be completed </w:t>
      </w:r>
      <w:r w:rsidR="00E95997">
        <w:t xml:space="preserve">in the Policies and Procedures sections </w:t>
      </w:r>
      <w:r>
        <w:t>(for which there is no sample text) are indicated by red font.  Highlight the instructive text that appears in these areas and then type the information needed.</w:t>
      </w:r>
    </w:p>
    <w:p w:rsidR="009358EB" w:rsidRDefault="009358EB" w:rsidP="009358EB">
      <w:pPr>
        <w:pStyle w:val="ListParagraph"/>
        <w:ind w:left="360"/>
      </w:pPr>
    </w:p>
    <w:p w:rsidR="000C3A6E" w:rsidRDefault="000C3A6E" w:rsidP="000C3A6E">
      <w:pPr>
        <w:pStyle w:val="ListParagraph"/>
        <w:numPr>
          <w:ilvl w:val="0"/>
          <w:numId w:val="1"/>
        </w:numPr>
      </w:pPr>
      <w:r>
        <w:t>Some sections</w:t>
      </w:r>
      <w:r w:rsidR="00E95997">
        <w:t xml:space="preserve"> in the Policies and Procedures</w:t>
      </w:r>
      <w:r>
        <w:t xml:space="preserve"> include sample text to help you get started with completion of the section.  An introductory </w:t>
      </w:r>
      <w:r w:rsidR="005B50AF">
        <w:t xml:space="preserve">explanatory </w:t>
      </w:r>
      <w:r>
        <w:t>statement in red font and highlighted in yellow precedes the sample language.</w:t>
      </w:r>
      <w:r w:rsidR="005B50AF">
        <w:t xml:space="preserve">  This explanatory statement should be deleted before finalizing the document.</w:t>
      </w:r>
    </w:p>
    <w:p w:rsidR="00E95997" w:rsidRDefault="00E95997" w:rsidP="00E95997">
      <w:pPr>
        <w:pStyle w:val="ListParagraph"/>
      </w:pPr>
    </w:p>
    <w:p w:rsidR="00E95997" w:rsidRDefault="00E95997" w:rsidP="000C3A6E">
      <w:pPr>
        <w:pStyle w:val="ListParagraph"/>
        <w:numPr>
          <w:ilvl w:val="0"/>
          <w:numId w:val="1"/>
        </w:numPr>
      </w:pPr>
      <w:r>
        <w:t>No sample answers are provided in the Checklist sections as these are specific to each office and the information needed is self-explanatory.</w:t>
      </w:r>
    </w:p>
    <w:p w:rsidR="009358EB" w:rsidRDefault="009358EB" w:rsidP="003C7E46">
      <w:pPr>
        <w:pStyle w:val="ListParagraph"/>
        <w:ind w:left="360"/>
      </w:pPr>
    </w:p>
    <w:p w:rsidR="003C7E46" w:rsidRDefault="009358EB" w:rsidP="000C3A6E">
      <w:pPr>
        <w:pStyle w:val="ListParagraph"/>
        <w:numPr>
          <w:ilvl w:val="0"/>
          <w:numId w:val="1"/>
        </w:numPr>
      </w:pPr>
      <w:r>
        <w:t>If you desire to change any red font to black font after you have completed all sections of the document, you can easily do so by choosing Select All and then selecting black as the font color.</w:t>
      </w:r>
      <w:r w:rsidR="003C7E46">
        <w:t xml:space="preserve">  To do so, in Word 2010 and Word 2007, on the Home tab, go to the Editing group and choose Select and then Select All.</w:t>
      </w:r>
    </w:p>
    <w:p w:rsidR="003C7E46" w:rsidRDefault="003C7E46" w:rsidP="003C7E46">
      <w:pPr>
        <w:pStyle w:val="ListParagraph"/>
        <w:ind w:left="360"/>
      </w:pPr>
    </w:p>
    <w:p w:rsidR="003C7E46" w:rsidRDefault="003C7E46" w:rsidP="003C7E46">
      <w:pPr>
        <w:pStyle w:val="ListParagraph"/>
        <w:ind w:left="360"/>
      </w:pPr>
      <w:r>
        <w:rPr>
          <w:noProof/>
        </w:rPr>
        <w:drawing>
          <wp:inline distT="0" distB="0" distL="0" distR="0" wp14:anchorId="70BCC13C" wp14:editId="144DFDEE">
            <wp:extent cx="780952" cy="87619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80952" cy="876191"/>
                    </a:xfrm>
                    <a:prstGeom prst="rect">
                      <a:avLst/>
                    </a:prstGeom>
                  </pic:spPr>
                </pic:pic>
              </a:graphicData>
            </a:graphic>
          </wp:inline>
        </w:drawing>
      </w:r>
    </w:p>
    <w:sectPr w:rsidR="003C7E46" w:rsidSect="000C3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F26"/>
    <w:multiLevelType w:val="hybridMultilevel"/>
    <w:tmpl w:val="4712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94185"/>
    <w:multiLevelType w:val="hybridMultilevel"/>
    <w:tmpl w:val="5F7453E0"/>
    <w:lvl w:ilvl="0" w:tplc="9A4CC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CC1968"/>
    <w:multiLevelType w:val="hybridMultilevel"/>
    <w:tmpl w:val="A396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CC"/>
    <w:rsid w:val="000000CA"/>
    <w:rsid w:val="00002B9E"/>
    <w:rsid w:val="0000416F"/>
    <w:rsid w:val="00004C6F"/>
    <w:rsid w:val="000056A8"/>
    <w:rsid w:val="000063C1"/>
    <w:rsid w:val="00010B0E"/>
    <w:rsid w:val="00011B0B"/>
    <w:rsid w:val="00012398"/>
    <w:rsid w:val="0001638B"/>
    <w:rsid w:val="00021B34"/>
    <w:rsid w:val="000246EF"/>
    <w:rsid w:val="000260B7"/>
    <w:rsid w:val="00026AAE"/>
    <w:rsid w:val="00034DE7"/>
    <w:rsid w:val="00035E9A"/>
    <w:rsid w:val="00037965"/>
    <w:rsid w:val="000409D4"/>
    <w:rsid w:val="000416E8"/>
    <w:rsid w:val="000437C4"/>
    <w:rsid w:val="00044A64"/>
    <w:rsid w:val="000474BF"/>
    <w:rsid w:val="00047A76"/>
    <w:rsid w:val="00047D61"/>
    <w:rsid w:val="00053985"/>
    <w:rsid w:val="000553C8"/>
    <w:rsid w:val="000636C9"/>
    <w:rsid w:val="000636D5"/>
    <w:rsid w:val="00063B03"/>
    <w:rsid w:val="0006473B"/>
    <w:rsid w:val="000660CE"/>
    <w:rsid w:val="00071E63"/>
    <w:rsid w:val="00072EC1"/>
    <w:rsid w:val="00083158"/>
    <w:rsid w:val="0009183B"/>
    <w:rsid w:val="00092DAF"/>
    <w:rsid w:val="0009788F"/>
    <w:rsid w:val="000A1163"/>
    <w:rsid w:val="000A14D9"/>
    <w:rsid w:val="000A37F5"/>
    <w:rsid w:val="000A43C6"/>
    <w:rsid w:val="000A5C98"/>
    <w:rsid w:val="000A6981"/>
    <w:rsid w:val="000B08ED"/>
    <w:rsid w:val="000B1092"/>
    <w:rsid w:val="000B346E"/>
    <w:rsid w:val="000B4C0A"/>
    <w:rsid w:val="000B57F9"/>
    <w:rsid w:val="000B608A"/>
    <w:rsid w:val="000B7DD3"/>
    <w:rsid w:val="000C2B56"/>
    <w:rsid w:val="000C35E3"/>
    <w:rsid w:val="000C3A6E"/>
    <w:rsid w:val="000C47B1"/>
    <w:rsid w:val="000D228E"/>
    <w:rsid w:val="000D28E8"/>
    <w:rsid w:val="000E22C3"/>
    <w:rsid w:val="000E3B22"/>
    <w:rsid w:val="000E499B"/>
    <w:rsid w:val="000E5C09"/>
    <w:rsid w:val="000F005E"/>
    <w:rsid w:val="000F0CF8"/>
    <w:rsid w:val="000F2CDD"/>
    <w:rsid w:val="00100AFE"/>
    <w:rsid w:val="00100DF3"/>
    <w:rsid w:val="001010AB"/>
    <w:rsid w:val="00103E80"/>
    <w:rsid w:val="00104CD3"/>
    <w:rsid w:val="00105C2A"/>
    <w:rsid w:val="00116747"/>
    <w:rsid w:val="0011754A"/>
    <w:rsid w:val="00122173"/>
    <w:rsid w:val="00122574"/>
    <w:rsid w:val="001239CE"/>
    <w:rsid w:val="00124CF2"/>
    <w:rsid w:val="00124DB7"/>
    <w:rsid w:val="00127164"/>
    <w:rsid w:val="00127CA2"/>
    <w:rsid w:val="00130C66"/>
    <w:rsid w:val="00132681"/>
    <w:rsid w:val="00132745"/>
    <w:rsid w:val="00135C9E"/>
    <w:rsid w:val="00140A09"/>
    <w:rsid w:val="00141BD0"/>
    <w:rsid w:val="001449D6"/>
    <w:rsid w:val="00147229"/>
    <w:rsid w:val="0015522B"/>
    <w:rsid w:val="00155383"/>
    <w:rsid w:val="00157D75"/>
    <w:rsid w:val="00161416"/>
    <w:rsid w:val="00163000"/>
    <w:rsid w:val="001640D4"/>
    <w:rsid w:val="001717C1"/>
    <w:rsid w:val="00172553"/>
    <w:rsid w:val="00172A52"/>
    <w:rsid w:val="00172AA7"/>
    <w:rsid w:val="0017396B"/>
    <w:rsid w:val="00173980"/>
    <w:rsid w:val="00173C59"/>
    <w:rsid w:val="00177A31"/>
    <w:rsid w:val="00180037"/>
    <w:rsid w:val="001807BA"/>
    <w:rsid w:val="001819BA"/>
    <w:rsid w:val="00182CC0"/>
    <w:rsid w:val="00185831"/>
    <w:rsid w:val="0019528E"/>
    <w:rsid w:val="001A6259"/>
    <w:rsid w:val="001B0243"/>
    <w:rsid w:val="001B0379"/>
    <w:rsid w:val="001B2962"/>
    <w:rsid w:val="001B3F55"/>
    <w:rsid w:val="001B4EAF"/>
    <w:rsid w:val="001B789B"/>
    <w:rsid w:val="001C453A"/>
    <w:rsid w:val="001D024D"/>
    <w:rsid w:val="001D5FB0"/>
    <w:rsid w:val="001D6876"/>
    <w:rsid w:val="001D724E"/>
    <w:rsid w:val="001E3252"/>
    <w:rsid w:val="001E34B3"/>
    <w:rsid w:val="001E34D5"/>
    <w:rsid w:val="001F230A"/>
    <w:rsid w:val="001F3DEE"/>
    <w:rsid w:val="001F6038"/>
    <w:rsid w:val="00204266"/>
    <w:rsid w:val="002046AE"/>
    <w:rsid w:val="002060FE"/>
    <w:rsid w:val="002065E7"/>
    <w:rsid w:val="00210A13"/>
    <w:rsid w:val="00214922"/>
    <w:rsid w:val="002201ED"/>
    <w:rsid w:val="00221E47"/>
    <w:rsid w:val="0022324F"/>
    <w:rsid w:val="00223593"/>
    <w:rsid w:val="00225446"/>
    <w:rsid w:val="00232FBD"/>
    <w:rsid w:val="00233BC5"/>
    <w:rsid w:val="0023417D"/>
    <w:rsid w:val="0024050F"/>
    <w:rsid w:val="00241F3A"/>
    <w:rsid w:val="00245193"/>
    <w:rsid w:val="00246302"/>
    <w:rsid w:val="002517E6"/>
    <w:rsid w:val="00256826"/>
    <w:rsid w:val="00257BF2"/>
    <w:rsid w:val="0026196B"/>
    <w:rsid w:val="00264713"/>
    <w:rsid w:val="00264F72"/>
    <w:rsid w:val="002674AA"/>
    <w:rsid w:val="00270E6A"/>
    <w:rsid w:val="002762C8"/>
    <w:rsid w:val="00280F6C"/>
    <w:rsid w:val="002833B8"/>
    <w:rsid w:val="00283B7E"/>
    <w:rsid w:val="00283D3E"/>
    <w:rsid w:val="0028626F"/>
    <w:rsid w:val="00287E6B"/>
    <w:rsid w:val="00290EAA"/>
    <w:rsid w:val="00295475"/>
    <w:rsid w:val="002B0080"/>
    <w:rsid w:val="002B255E"/>
    <w:rsid w:val="002B2D38"/>
    <w:rsid w:val="002B5B0F"/>
    <w:rsid w:val="002B7279"/>
    <w:rsid w:val="002C373D"/>
    <w:rsid w:val="002C3A13"/>
    <w:rsid w:val="002C4997"/>
    <w:rsid w:val="002C5C5B"/>
    <w:rsid w:val="002D263B"/>
    <w:rsid w:val="002D4946"/>
    <w:rsid w:val="002D623D"/>
    <w:rsid w:val="002E2FDF"/>
    <w:rsid w:val="002E3FC6"/>
    <w:rsid w:val="002E54B2"/>
    <w:rsid w:val="002E57EB"/>
    <w:rsid w:val="002F13E5"/>
    <w:rsid w:val="002F4B22"/>
    <w:rsid w:val="002F580C"/>
    <w:rsid w:val="002F77DD"/>
    <w:rsid w:val="003041D4"/>
    <w:rsid w:val="003067FB"/>
    <w:rsid w:val="003075D9"/>
    <w:rsid w:val="00311A4E"/>
    <w:rsid w:val="00312F25"/>
    <w:rsid w:val="003134EE"/>
    <w:rsid w:val="00313E2D"/>
    <w:rsid w:val="00320851"/>
    <w:rsid w:val="00321C03"/>
    <w:rsid w:val="00322350"/>
    <w:rsid w:val="00322A87"/>
    <w:rsid w:val="00324CE7"/>
    <w:rsid w:val="0033037A"/>
    <w:rsid w:val="00330552"/>
    <w:rsid w:val="00331CB8"/>
    <w:rsid w:val="00341836"/>
    <w:rsid w:val="00344CA6"/>
    <w:rsid w:val="0034539A"/>
    <w:rsid w:val="00346494"/>
    <w:rsid w:val="00350109"/>
    <w:rsid w:val="003504DF"/>
    <w:rsid w:val="00352C3A"/>
    <w:rsid w:val="003617A1"/>
    <w:rsid w:val="0036342C"/>
    <w:rsid w:val="003637D6"/>
    <w:rsid w:val="00364553"/>
    <w:rsid w:val="0036505F"/>
    <w:rsid w:val="00365EE9"/>
    <w:rsid w:val="0036600F"/>
    <w:rsid w:val="0036620E"/>
    <w:rsid w:val="003662B2"/>
    <w:rsid w:val="003667AF"/>
    <w:rsid w:val="003670A0"/>
    <w:rsid w:val="00367C20"/>
    <w:rsid w:val="00370282"/>
    <w:rsid w:val="0037420B"/>
    <w:rsid w:val="00375231"/>
    <w:rsid w:val="00375C02"/>
    <w:rsid w:val="00376A43"/>
    <w:rsid w:val="003836EB"/>
    <w:rsid w:val="003902AF"/>
    <w:rsid w:val="00393C56"/>
    <w:rsid w:val="00397A57"/>
    <w:rsid w:val="003A49BB"/>
    <w:rsid w:val="003A63A6"/>
    <w:rsid w:val="003A72AE"/>
    <w:rsid w:val="003B03B7"/>
    <w:rsid w:val="003B711B"/>
    <w:rsid w:val="003C7E46"/>
    <w:rsid w:val="003D014E"/>
    <w:rsid w:val="003D3852"/>
    <w:rsid w:val="003D7B51"/>
    <w:rsid w:val="003F6B22"/>
    <w:rsid w:val="00402BAB"/>
    <w:rsid w:val="00403F27"/>
    <w:rsid w:val="00404347"/>
    <w:rsid w:val="004065A2"/>
    <w:rsid w:val="00407657"/>
    <w:rsid w:val="004079EA"/>
    <w:rsid w:val="00412EAF"/>
    <w:rsid w:val="00415FA8"/>
    <w:rsid w:val="00417F98"/>
    <w:rsid w:val="00420059"/>
    <w:rsid w:val="00420669"/>
    <w:rsid w:val="00427328"/>
    <w:rsid w:val="00430196"/>
    <w:rsid w:val="00430305"/>
    <w:rsid w:val="00435289"/>
    <w:rsid w:val="00441E1E"/>
    <w:rsid w:val="00444212"/>
    <w:rsid w:val="00445217"/>
    <w:rsid w:val="00446817"/>
    <w:rsid w:val="004472EF"/>
    <w:rsid w:val="00450E03"/>
    <w:rsid w:val="00451F82"/>
    <w:rsid w:val="004539DE"/>
    <w:rsid w:val="00454824"/>
    <w:rsid w:val="004622A5"/>
    <w:rsid w:val="00464909"/>
    <w:rsid w:val="00466A38"/>
    <w:rsid w:val="00466FBA"/>
    <w:rsid w:val="00467800"/>
    <w:rsid w:val="00470918"/>
    <w:rsid w:val="004723C3"/>
    <w:rsid w:val="004773F0"/>
    <w:rsid w:val="00483231"/>
    <w:rsid w:val="0048728A"/>
    <w:rsid w:val="004875E5"/>
    <w:rsid w:val="004928BF"/>
    <w:rsid w:val="00493277"/>
    <w:rsid w:val="00494965"/>
    <w:rsid w:val="00494D48"/>
    <w:rsid w:val="00496499"/>
    <w:rsid w:val="004972E2"/>
    <w:rsid w:val="004A3B89"/>
    <w:rsid w:val="004A61AE"/>
    <w:rsid w:val="004A6BBD"/>
    <w:rsid w:val="004A7215"/>
    <w:rsid w:val="004B1618"/>
    <w:rsid w:val="004B2346"/>
    <w:rsid w:val="004B4AC2"/>
    <w:rsid w:val="004B72FD"/>
    <w:rsid w:val="004B75FD"/>
    <w:rsid w:val="004C0D5D"/>
    <w:rsid w:val="004C11AA"/>
    <w:rsid w:val="004C7AFF"/>
    <w:rsid w:val="004D50B0"/>
    <w:rsid w:val="004D5497"/>
    <w:rsid w:val="004D6DB4"/>
    <w:rsid w:val="004E7AB7"/>
    <w:rsid w:val="004F1983"/>
    <w:rsid w:val="004F2EEC"/>
    <w:rsid w:val="004F3F37"/>
    <w:rsid w:val="004F6C03"/>
    <w:rsid w:val="004F7A1F"/>
    <w:rsid w:val="0050083C"/>
    <w:rsid w:val="00501837"/>
    <w:rsid w:val="00504DE7"/>
    <w:rsid w:val="005054AD"/>
    <w:rsid w:val="005058C7"/>
    <w:rsid w:val="00507F35"/>
    <w:rsid w:val="0052096A"/>
    <w:rsid w:val="005232EF"/>
    <w:rsid w:val="00524CFE"/>
    <w:rsid w:val="005260B4"/>
    <w:rsid w:val="00526A3E"/>
    <w:rsid w:val="0053309C"/>
    <w:rsid w:val="0053586D"/>
    <w:rsid w:val="005370FA"/>
    <w:rsid w:val="005404EB"/>
    <w:rsid w:val="005447C6"/>
    <w:rsid w:val="00552353"/>
    <w:rsid w:val="00553A41"/>
    <w:rsid w:val="005579AF"/>
    <w:rsid w:val="00557BCF"/>
    <w:rsid w:val="005643C4"/>
    <w:rsid w:val="00564C8E"/>
    <w:rsid w:val="00566091"/>
    <w:rsid w:val="00566ECB"/>
    <w:rsid w:val="00573ED2"/>
    <w:rsid w:val="005768AC"/>
    <w:rsid w:val="00577033"/>
    <w:rsid w:val="00580560"/>
    <w:rsid w:val="00584709"/>
    <w:rsid w:val="00584C56"/>
    <w:rsid w:val="005930B6"/>
    <w:rsid w:val="005A3A2C"/>
    <w:rsid w:val="005B50AF"/>
    <w:rsid w:val="005B6158"/>
    <w:rsid w:val="005B7A7C"/>
    <w:rsid w:val="005B7C57"/>
    <w:rsid w:val="005C0E9A"/>
    <w:rsid w:val="005C2C10"/>
    <w:rsid w:val="005C6BA3"/>
    <w:rsid w:val="005C6F19"/>
    <w:rsid w:val="005D0052"/>
    <w:rsid w:val="005D00AA"/>
    <w:rsid w:val="005D0901"/>
    <w:rsid w:val="005D6F8B"/>
    <w:rsid w:val="005D75D3"/>
    <w:rsid w:val="005E164E"/>
    <w:rsid w:val="005E23FD"/>
    <w:rsid w:val="005E3303"/>
    <w:rsid w:val="005E496E"/>
    <w:rsid w:val="005E72AC"/>
    <w:rsid w:val="005F57DC"/>
    <w:rsid w:val="005F6E8F"/>
    <w:rsid w:val="005F70EF"/>
    <w:rsid w:val="006028A8"/>
    <w:rsid w:val="00602F71"/>
    <w:rsid w:val="00610A6A"/>
    <w:rsid w:val="00617823"/>
    <w:rsid w:val="00623BC9"/>
    <w:rsid w:val="00625002"/>
    <w:rsid w:val="0063053F"/>
    <w:rsid w:val="006336B5"/>
    <w:rsid w:val="0063528E"/>
    <w:rsid w:val="006354FD"/>
    <w:rsid w:val="00635CAB"/>
    <w:rsid w:val="00637AB7"/>
    <w:rsid w:val="00640D56"/>
    <w:rsid w:val="006416A0"/>
    <w:rsid w:val="00643468"/>
    <w:rsid w:val="00647049"/>
    <w:rsid w:val="00647833"/>
    <w:rsid w:val="00652E82"/>
    <w:rsid w:val="00653244"/>
    <w:rsid w:val="006575A4"/>
    <w:rsid w:val="00660256"/>
    <w:rsid w:val="006678E8"/>
    <w:rsid w:val="00675D87"/>
    <w:rsid w:val="00675E6D"/>
    <w:rsid w:val="00677D63"/>
    <w:rsid w:val="00680007"/>
    <w:rsid w:val="0068424B"/>
    <w:rsid w:val="006851E0"/>
    <w:rsid w:val="0068571D"/>
    <w:rsid w:val="00686D80"/>
    <w:rsid w:val="00686DFC"/>
    <w:rsid w:val="00690E9B"/>
    <w:rsid w:val="00695CDE"/>
    <w:rsid w:val="00695D5C"/>
    <w:rsid w:val="006961DB"/>
    <w:rsid w:val="006A009B"/>
    <w:rsid w:val="006A0553"/>
    <w:rsid w:val="006A37FD"/>
    <w:rsid w:val="006A4B55"/>
    <w:rsid w:val="006A4C09"/>
    <w:rsid w:val="006A4FBE"/>
    <w:rsid w:val="006A6255"/>
    <w:rsid w:val="006A6793"/>
    <w:rsid w:val="006B00C1"/>
    <w:rsid w:val="006B25F4"/>
    <w:rsid w:val="006B4A59"/>
    <w:rsid w:val="006B5A7D"/>
    <w:rsid w:val="006B7D11"/>
    <w:rsid w:val="006C0105"/>
    <w:rsid w:val="006C036C"/>
    <w:rsid w:val="006C1180"/>
    <w:rsid w:val="006C34CC"/>
    <w:rsid w:val="006C6E1D"/>
    <w:rsid w:val="006D3573"/>
    <w:rsid w:val="006D5510"/>
    <w:rsid w:val="006E01A1"/>
    <w:rsid w:val="006E1AA8"/>
    <w:rsid w:val="006E1F8D"/>
    <w:rsid w:val="006E2ADE"/>
    <w:rsid w:val="006E598F"/>
    <w:rsid w:val="006E7399"/>
    <w:rsid w:val="006F0B22"/>
    <w:rsid w:val="006F1F9D"/>
    <w:rsid w:val="006F3DAF"/>
    <w:rsid w:val="00700245"/>
    <w:rsid w:val="00701098"/>
    <w:rsid w:val="007021D1"/>
    <w:rsid w:val="00702D17"/>
    <w:rsid w:val="00702F6C"/>
    <w:rsid w:val="007065B9"/>
    <w:rsid w:val="007101D8"/>
    <w:rsid w:val="00714157"/>
    <w:rsid w:val="007164B8"/>
    <w:rsid w:val="007218D2"/>
    <w:rsid w:val="007229AE"/>
    <w:rsid w:val="00726132"/>
    <w:rsid w:val="0073079B"/>
    <w:rsid w:val="00734DA4"/>
    <w:rsid w:val="0073712B"/>
    <w:rsid w:val="00737607"/>
    <w:rsid w:val="00737BDB"/>
    <w:rsid w:val="00741207"/>
    <w:rsid w:val="0074322A"/>
    <w:rsid w:val="007450C7"/>
    <w:rsid w:val="00746444"/>
    <w:rsid w:val="00746B67"/>
    <w:rsid w:val="00753617"/>
    <w:rsid w:val="00754F6D"/>
    <w:rsid w:val="00755415"/>
    <w:rsid w:val="00755754"/>
    <w:rsid w:val="00756524"/>
    <w:rsid w:val="00764B19"/>
    <w:rsid w:val="00764D0E"/>
    <w:rsid w:val="007701AD"/>
    <w:rsid w:val="00772396"/>
    <w:rsid w:val="00775663"/>
    <w:rsid w:val="0077697A"/>
    <w:rsid w:val="00777194"/>
    <w:rsid w:val="00781E4B"/>
    <w:rsid w:val="00783669"/>
    <w:rsid w:val="007927AE"/>
    <w:rsid w:val="007933F6"/>
    <w:rsid w:val="00795D3E"/>
    <w:rsid w:val="007A0AA0"/>
    <w:rsid w:val="007B083E"/>
    <w:rsid w:val="007B2047"/>
    <w:rsid w:val="007B2B62"/>
    <w:rsid w:val="007B616F"/>
    <w:rsid w:val="007B61A4"/>
    <w:rsid w:val="007B7AE3"/>
    <w:rsid w:val="007C048B"/>
    <w:rsid w:val="007C0D88"/>
    <w:rsid w:val="007C1007"/>
    <w:rsid w:val="007C3004"/>
    <w:rsid w:val="007C55AF"/>
    <w:rsid w:val="007C63DC"/>
    <w:rsid w:val="007D020F"/>
    <w:rsid w:val="007D0382"/>
    <w:rsid w:val="007D187A"/>
    <w:rsid w:val="007D2CDE"/>
    <w:rsid w:val="007D5E5C"/>
    <w:rsid w:val="007D750E"/>
    <w:rsid w:val="007E1F60"/>
    <w:rsid w:val="007E4F76"/>
    <w:rsid w:val="007E5BE4"/>
    <w:rsid w:val="007F02E9"/>
    <w:rsid w:val="007F14EC"/>
    <w:rsid w:val="007F21FF"/>
    <w:rsid w:val="007F2394"/>
    <w:rsid w:val="007F4A08"/>
    <w:rsid w:val="008011C7"/>
    <w:rsid w:val="00801411"/>
    <w:rsid w:val="00807A58"/>
    <w:rsid w:val="0081552E"/>
    <w:rsid w:val="00816DFB"/>
    <w:rsid w:val="008176E1"/>
    <w:rsid w:val="008212E9"/>
    <w:rsid w:val="00821BE7"/>
    <w:rsid w:val="008238F4"/>
    <w:rsid w:val="00825B63"/>
    <w:rsid w:val="00840294"/>
    <w:rsid w:val="008402C3"/>
    <w:rsid w:val="00840D68"/>
    <w:rsid w:val="0084407A"/>
    <w:rsid w:val="008478C9"/>
    <w:rsid w:val="00850883"/>
    <w:rsid w:val="00853C3B"/>
    <w:rsid w:val="00854E97"/>
    <w:rsid w:val="00856000"/>
    <w:rsid w:val="008579CD"/>
    <w:rsid w:val="00871FC0"/>
    <w:rsid w:val="00874C87"/>
    <w:rsid w:val="008768EB"/>
    <w:rsid w:val="008947F2"/>
    <w:rsid w:val="00895D3E"/>
    <w:rsid w:val="008967ED"/>
    <w:rsid w:val="008A0BC0"/>
    <w:rsid w:val="008A2E2C"/>
    <w:rsid w:val="008A4CF7"/>
    <w:rsid w:val="008A51E9"/>
    <w:rsid w:val="008B2CD6"/>
    <w:rsid w:val="008B494C"/>
    <w:rsid w:val="008B576A"/>
    <w:rsid w:val="008C2DBB"/>
    <w:rsid w:val="008D0029"/>
    <w:rsid w:val="008D4A7C"/>
    <w:rsid w:val="008D6B4B"/>
    <w:rsid w:val="008D78D9"/>
    <w:rsid w:val="008E1CE0"/>
    <w:rsid w:val="008E231C"/>
    <w:rsid w:val="008E3C44"/>
    <w:rsid w:val="008E53D9"/>
    <w:rsid w:val="008E61C2"/>
    <w:rsid w:val="008E6F09"/>
    <w:rsid w:val="008E7450"/>
    <w:rsid w:val="008E7E9C"/>
    <w:rsid w:val="008F1E9F"/>
    <w:rsid w:val="008F7BC5"/>
    <w:rsid w:val="00903EFB"/>
    <w:rsid w:val="009054A7"/>
    <w:rsid w:val="00910F92"/>
    <w:rsid w:val="00913359"/>
    <w:rsid w:val="009159DF"/>
    <w:rsid w:val="00920F2F"/>
    <w:rsid w:val="00921B71"/>
    <w:rsid w:val="00924A4E"/>
    <w:rsid w:val="009357AD"/>
    <w:rsid w:val="009358EB"/>
    <w:rsid w:val="00936FAD"/>
    <w:rsid w:val="009426A5"/>
    <w:rsid w:val="00944810"/>
    <w:rsid w:val="00945529"/>
    <w:rsid w:val="009465DE"/>
    <w:rsid w:val="00950D4F"/>
    <w:rsid w:val="00953490"/>
    <w:rsid w:val="009546EF"/>
    <w:rsid w:val="00956D28"/>
    <w:rsid w:val="0095766E"/>
    <w:rsid w:val="00957CE9"/>
    <w:rsid w:val="00960002"/>
    <w:rsid w:val="00966632"/>
    <w:rsid w:val="009670AA"/>
    <w:rsid w:val="009674E6"/>
    <w:rsid w:val="009710A4"/>
    <w:rsid w:val="00973833"/>
    <w:rsid w:val="009745E8"/>
    <w:rsid w:val="00974C03"/>
    <w:rsid w:val="00986ECE"/>
    <w:rsid w:val="00987DB4"/>
    <w:rsid w:val="0099063E"/>
    <w:rsid w:val="009937A6"/>
    <w:rsid w:val="00996BBB"/>
    <w:rsid w:val="009A1D24"/>
    <w:rsid w:val="009A79C4"/>
    <w:rsid w:val="009B0995"/>
    <w:rsid w:val="009B19DF"/>
    <w:rsid w:val="009B5E29"/>
    <w:rsid w:val="009C0468"/>
    <w:rsid w:val="009C0FBD"/>
    <w:rsid w:val="009C4635"/>
    <w:rsid w:val="009C4CB0"/>
    <w:rsid w:val="009E2AFD"/>
    <w:rsid w:val="009E7A5D"/>
    <w:rsid w:val="009E7C11"/>
    <w:rsid w:val="009F370E"/>
    <w:rsid w:val="009F4775"/>
    <w:rsid w:val="009F49D2"/>
    <w:rsid w:val="009F4CFB"/>
    <w:rsid w:val="009F74B3"/>
    <w:rsid w:val="00A01AA0"/>
    <w:rsid w:val="00A05DFA"/>
    <w:rsid w:val="00A11AD5"/>
    <w:rsid w:val="00A13735"/>
    <w:rsid w:val="00A142FA"/>
    <w:rsid w:val="00A159C3"/>
    <w:rsid w:val="00A15AB5"/>
    <w:rsid w:val="00A20228"/>
    <w:rsid w:val="00A203A9"/>
    <w:rsid w:val="00A257E9"/>
    <w:rsid w:val="00A259AC"/>
    <w:rsid w:val="00A25AF9"/>
    <w:rsid w:val="00A25E61"/>
    <w:rsid w:val="00A31E61"/>
    <w:rsid w:val="00A36F82"/>
    <w:rsid w:val="00A42671"/>
    <w:rsid w:val="00A42A69"/>
    <w:rsid w:val="00A5034C"/>
    <w:rsid w:val="00A514B0"/>
    <w:rsid w:val="00A51F07"/>
    <w:rsid w:val="00A5452C"/>
    <w:rsid w:val="00A56CF9"/>
    <w:rsid w:val="00A57206"/>
    <w:rsid w:val="00A644C6"/>
    <w:rsid w:val="00A65B2E"/>
    <w:rsid w:val="00A67557"/>
    <w:rsid w:val="00A73AF3"/>
    <w:rsid w:val="00A73F0A"/>
    <w:rsid w:val="00A767FA"/>
    <w:rsid w:val="00A80BCB"/>
    <w:rsid w:val="00A81898"/>
    <w:rsid w:val="00A8191E"/>
    <w:rsid w:val="00A86B08"/>
    <w:rsid w:val="00A93747"/>
    <w:rsid w:val="00A95F9E"/>
    <w:rsid w:val="00A97D2B"/>
    <w:rsid w:val="00A97D88"/>
    <w:rsid w:val="00AA32E2"/>
    <w:rsid w:val="00AA3A7E"/>
    <w:rsid w:val="00AA64FA"/>
    <w:rsid w:val="00AB02D8"/>
    <w:rsid w:val="00AB638F"/>
    <w:rsid w:val="00AC4C6B"/>
    <w:rsid w:val="00AD7CB4"/>
    <w:rsid w:val="00AE11B1"/>
    <w:rsid w:val="00B011AF"/>
    <w:rsid w:val="00B018FB"/>
    <w:rsid w:val="00B02557"/>
    <w:rsid w:val="00B12227"/>
    <w:rsid w:val="00B17341"/>
    <w:rsid w:val="00B21FE2"/>
    <w:rsid w:val="00B22C5D"/>
    <w:rsid w:val="00B22E26"/>
    <w:rsid w:val="00B2587D"/>
    <w:rsid w:val="00B25D46"/>
    <w:rsid w:val="00B30C16"/>
    <w:rsid w:val="00B31D43"/>
    <w:rsid w:val="00B32AF9"/>
    <w:rsid w:val="00B35223"/>
    <w:rsid w:val="00B41E4A"/>
    <w:rsid w:val="00B42596"/>
    <w:rsid w:val="00B425D8"/>
    <w:rsid w:val="00B4313E"/>
    <w:rsid w:val="00B562A0"/>
    <w:rsid w:val="00B5648D"/>
    <w:rsid w:val="00B56C85"/>
    <w:rsid w:val="00B66403"/>
    <w:rsid w:val="00B72440"/>
    <w:rsid w:val="00B81053"/>
    <w:rsid w:val="00B81938"/>
    <w:rsid w:val="00B81DC4"/>
    <w:rsid w:val="00B844DB"/>
    <w:rsid w:val="00B90E3D"/>
    <w:rsid w:val="00BA4DF6"/>
    <w:rsid w:val="00BA6FBE"/>
    <w:rsid w:val="00BB4986"/>
    <w:rsid w:val="00BB4D2C"/>
    <w:rsid w:val="00BB7020"/>
    <w:rsid w:val="00BB7272"/>
    <w:rsid w:val="00BB7E6A"/>
    <w:rsid w:val="00BC0464"/>
    <w:rsid w:val="00BC1190"/>
    <w:rsid w:val="00BC52EB"/>
    <w:rsid w:val="00BC7C4C"/>
    <w:rsid w:val="00BD5CFC"/>
    <w:rsid w:val="00BE1BAF"/>
    <w:rsid w:val="00BE1F11"/>
    <w:rsid w:val="00BE2739"/>
    <w:rsid w:val="00BE3F83"/>
    <w:rsid w:val="00BE5B73"/>
    <w:rsid w:val="00BF0C69"/>
    <w:rsid w:val="00BF16C5"/>
    <w:rsid w:val="00BF5D09"/>
    <w:rsid w:val="00C019C3"/>
    <w:rsid w:val="00C02C70"/>
    <w:rsid w:val="00C04CA5"/>
    <w:rsid w:val="00C0562A"/>
    <w:rsid w:val="00C0599F"/>
    <w:rsid w:val="00C107D8"/>
    <w:rsid w:val="00C167CC"/>
    <w:rsid w:val="00C17D56"/>
    <w:rsid w:val="00C214C2"/>
    <w:rsid w:val="00C21FA2"/>
    <w:rsid w:val="00C27F86"/>
    <w:rsid w:val="00C30545"/>
    <w:rsid w:val="00C34E45"/>
    <w:rsid w:val="00C3513B"/>
    <w:rsid w:val="00C41323"/>
    <w:rsid w:val="00C41820"/>
    <w:rsid w:val="00C432A1"/>
    <w:rsid w:val="00C45890"/>
    <w:rsid w:val="00C4649E"/>
    <w:rsid w:val="00C46D34"/>
    <w:rsid w:val="00C5028C"/>
    <w:rsid w:val="00C50D4B"/>
    <w:rsid w:val="00C51299"/>
    <w:rsid w:val="00C52BB9"/>
    <w:rsid w:val="00C563C2"/>
    <w:rsid w:val="00C568A2"/>
    <w:rsid w:val="00C60A61"/>
    <w:rsid w:val="00C61015"/>
    <w:rsid w:val="00C64D57"/>
    <w:rsid w:val="00C671AE"/>
    <w:rsid w:val="00C70351"/>
    <w:rsid w:val="00C716D7"/>
    <w:rsid w:val="00C74F7D"/>
    <w:rsid w:val="00C77B80"/>
    <w:rsid w:val="00C8268F"/>
    <w:rsid w:val="00C84E5A"/>
    <w:rsid w:val="00C913C4"/>
    <w:rsid w:val="00C935FB"/>
    <w:rsid w:val="00C9500D"/>
    <w:rsid w:val="00C97F11"/>
    <w:rsid w:val="00CA40E9"/>
    <w:rsid w:val="00CB2AF7"/>
    <w:rsid w:val="00CB6358"/>
    <w:rsid w:val="00CC044B"/>
    <w:rsid w:val="00CC2239"/>
    <w:rsid w:val="00CC3A0A"/>
    <w:rsid w:val="00CC3A6B"/>
    <w:rsid w:val="00CC3DBC"/>
    <w:rsid w:val="00CC614D"/>
    <w:rsid w:val="00CC6F8F"/>
    <w:rsid w:val="00CD0790"/>
    <w:rsid w:val="00CD2218"/>
    <w:rsid w:val="00CD2F96"/>
    <w:rsid w:val="00CE117B"/>
    <w:rsid w:val="00CE35F1"/>
    <w:rsid w:val="00CE502D"/>
    <w:rsid w:val="00CE538E"/>
    <w:rsid w:val="00CE7F63"/>
    <w:rsid w:val="00CF34EE"/>
    <w:rsid w:val="00CF3C97"/>
    <w:rsid w:val="00CF6955"/>
    <w:rsid w:val="00D016A7"/>
    <w:rsid w:val="00D044DB"/>
    <w:rsid w:val="00D065DC"/>
    <w:rsid w:val="00D10A22"/>
    <w:rsid w:val="00D11F6D"/>
    <w:rsid w:val="00D130DA"/>
    <w:rsid w:val="00D16FD6"/>
    <w:rsid w:val="00D17666"/>
    <w:rsid w:val="00D201CE"/>
    <w:rsid w:val="00D21B4F"/>
    <w:rsid w:val="00D24397"/>
    <w:rsid w:val="00D257B9"/>
    <w:rsid w:val="00D310D9"/>
    <w:rsid w:val="00D32844"/>
    <w:rsid w:val="00D32BBC"/>
    <w:rsid w:val="00D42F99"/>
    <w:rsid w:val="00D43E07"/>
    <w:rsid w:val="00D461E6"/>
    <w:rsid w:val="00D503B4"/>
    <w:rsid w:val="00D530D7"/>
    <w:rsid w:val="00D539A9"/>
    <w:rsid w:val="00D54A3C"/>
    <w:rsid w:val="00D55B41"/>
    <w:rsid w:val="00D57027"/>
    <w:rsid w:val="00D615FD"/>
    <w:rsid w:val="00D6190F"/>
    <w:rsid w:val="00D6458A"/>
    <w:rsid w:val="00D64F36"/>
    <w:rsid w:val="00D66A30"/>
    <w:rsid w:val="00D67818"/>
    <w:rsid w:val="00D67964"/>
    <w:rsid w:val="00D72484"/>
    <w:rsid w:val="00D7410B"/>
    <w:rsid w:val="00D757A3"/>
    <w:rsid w:val="00D76BAF"/>
    <w:rsid w:val="00D85550"/>
    <w:rsid w:val="00D95B3B"/>
    <w:rsid w:val="00D96087"/>
    <w:rsid w:val="00D9614A"/>
    <w:rsid w:val="00DA005F"/>
    <w:rsid w:val="00DA1280"/>
    <w:rsid w:val="00DA1DF8"/>
    <w:rsid w:val="00DA206B"/>
    <w:rsid w:val="00DA2E8B"/>
    <w:rsid w:val="00DA3E19"/>
    <w:rsid w:val="00DA5630"/>
    <w:rsid w:val="00DA5F3F"/>
    <w:rsid w:val="00DB060A"/>
    <w:rsid w:val="00DB5CBF"/>
    <w:rsid w:val="00DB6D3C"/>
    <w:rsid w:val="00DC6630"/>
    <w:rsid w:val="00DC7A97"/>
    <w:rsid w:val="00DC7AE7"/>
    <w:rsid w:val="00DD5A81"/>
    <w:rsid w:val="00DD64C9"/>
    <w:rsid w:val="00DD7AF0"/>
    <w:rsid w:val="00DE24F5"/>
    <w:rsid w:val="00DE36B9"/>
    <w:rsid w:val="00DE3B2A"/>
    <w:rsid w:val="00DE6599"/>
    <w:rsid w:val="00DE7070"/>
    <w:rsid w:val="00DF23AC"/>
    <w:rsid w:val="00DF24A5"/>
    <w:rsid w:val="00E029F9"/>
    <w:rsid w:val="00E0300A"/>
    <w:rsid w:val="00E10E98"/>
    <w:rsid w:val="00E1669B"/>
    <w:rsid w:val="00E167EF"/>
    <w:rsid w:val="00E240B4"/>
    <w:rsid w:val="00E24B10"/>
    <w:rsid w:val="00E257F8"/>
    <w:rsid w:val="00E36C09"/>
    <w:rsid w:val="00E403FE"/>
    <w:rsid w:val="00E40CA7"/>
    <w:rsid w:val="00E40E35"/>
    <w:rsid w:val="00E4221A"/>
    <w:rsid w:val="00E439F6"/>
    <w:rsid w:val="00E46128"/>
    <w:rsid w:val="00E526D2"/>
    <w:rsid w:val="00E527A3"/>
    <w:rsid w:val="00E52BDD"/>
    <w:rsid w:val="00E54BFF"/>
    <w:rsid w:val="00E61454"/>
    <w:rsid w:val="00E635AB"/>
    <w:rsid w:val="00E72AF4"/>
    <w:rsid w:val="00E7415B"/>
    <w:rsid w:val="00E81720"/>
    <w:rsid w:val="00E8343A"/>
    <w:rsid w:val="00E83C92"/>
    <w:rsid w:val="00E906C8"/>
    <w:rsid w:val="00E95997"/>
    <w:rsid w:val="00E97495"/>
    <w:rsid w:val="00E97496"/>
    <w:rsid w:val="00EA7BA8"/>
    <w:rsid w:val="00EB7E15"/>
    <w:rsid w:val="00EC02B8"/>
    <w:rsid w:val="00EC329F"/>
    <w:rsid w:val="00EC4DD0"/>
    <w:rsid w:val="00EC68B3"/>
    <w:rsid w:val="00ED1F5B"/>
    <w:rsid w:val="00ED6483"/>
    <w:rsid w:val="00EE2B97"/>
    <w:rsid w:val="00EE5446"/>
    <w:rsid w:val="00EE65C1"/>
    <w:rsid w:val="00EE7E4F"/>
    <w:rsid w:val="00EF3386"/>
    <w:rsid w:val="00EF59C5"/>
    <w:rsid w:val="00EF605D"/>
    <w:rsid w:val="00EF791C"/>
    <w:rsid w:val="00F00124"/>
    <w:rsid w:val="00F12B3C"/>
    <w:rsid w:val="00F13931"/>
    <w:rsid w:val="00F14C40"/>
    <w:rsid w:val="00F15213"/>
    <w:rsid w:val="00F1686E"/>
    <w:rsid w:val="00F17B98"/>
    <w:rsid w:val="00F21B60"/>
    <w:rsid w:val="00F22E4E"/>
    <w:rsid w:val="00F24D99"/>
    <w:rsid w:val="00F2510A"/>
    <w:rsid w:val="00F25F2B"/>
    <w:rsid w:val="00F271BC"/>
    <w:rsid w:val="00F27D15"/>
    <w:rsid w:val="00F337A3"/>
    <w:rsid w:val="00F3565C"/>
    <w:rsid w:val="00F40EAF"/>
    <w:rsid w:val="00F41B9C"/>
    <w:rsid w:val="00F4583F"/>
    <w:rsid w:val="00F46189"/>
    <w:rsid w:val="00F46783"/>
    <w:rsid w:val="00F5242D"/>
    <w:rsid w:val="00F52C76"/>
    <w:rsid w:val="00F53317"/>
    <w:rsid w:val="00F5572F"/>
    <w:rsid w:val="00F56544"/>
    <w:rsid w:val="00F74A72"/>
    <w:rsid w:val="00F7553D"/>
    <w:rsid w:val="00F823F0"/>
    <w:rsid w:val="00F8298C"/>
    <w:rsid w:val="00F83C46"/>
    <w:rsid w:val="00F85990"/>
    <w:rsid w:val="00F85BC8"/>
    <w:rsid w:val="00F86C5A"/>
    <w:rsid w:val="00F90C1E"/>
    <w:rsid w:val="00F92568"/>
    <w:rsid w:val="00F94286"/>
    <w:rsid w:val="00F9509F"/>
    <w:rsid w:val="00F96E24"/>
    <w:rsid w:val="00FB5A0A"/>
    <w:rsid w:val="00FB69D1"/>
    <w:rsid w:val="00FC33DA"/>
    <w:rsid w:val="00FC3586"/>
    <w:rsid w:val="00FC5AF3"/>
    <w:rsid w:val="00FC6911"/>
    <w:rsid w:val="00FD04EA"/>
    <w:rsid w:val="00FD186D"/>
    <w:rsid w:val="00FD2C98"/>
    <w:rsid w:val="00FD5509"/>
    <w:rsid w:val="00FE08C7"/>
    <w:rsid w:val="00FE2351"/>
    <w:rsid w:val="00FE3B84"/>
    <w:rsid w:val="00FE4559"/>
    <w:rsid w:val="00FE6207"/>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C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CC"/>
    <w:rPr>
      <w:rFonts w:ascii="Tahoma" w:hAnsi="Tahoma" w:cs="Tahoma"/>
      <w:sz w:val="16"/>
      <w:szCs w:val="16"/>
    </w:rPr>
  </w:style>
  <w:style w:type="paragraph" w:styleId="ListParagraph">
    <w:name w:val="List Paragraph"/>
    <w:basedOn w:val="Normal"/>
    <w:uiPriority w:val="34"/>
    <w:qFormat/>
    <w:rsid w:val="000C3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C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CC"/>
    <w:rPr>
      <w:rFonts w:ascii="Tahoma" w:hAnsi="Tahoma" w:cs="Tahoma"/>
      <w:sz w:val="16"/>
      <w:szCs w:val="16"/>
    </w:rPr>
  </w:style>
  <w:style w:type="paragraph" w:styleId="ListParagraph">
    <w:name w:val="List Paragraph"/>
    <w:basedOn w:val="Normal"/>
    <w:uiPriority w:val="34"/>
    <w:qFormat/>
    <w:rsid w:val="000C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Speight</dc:creator>
  <cp:lastModifiedBy>IT</cp:lastModifiedBy>
  <cp:revision>6</cp:revision>
  <dcterms:created xsi:type="dcterms:W3CDTF">2014-08-07T00:38:00Z</dcterms:created>
  <dcterms:modified xsi:type="dcterms:W3CDTF">2015-04-29T11:07:00Z</dcterms:modified>
</cp:coreProperties>
</file>